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3F5B" w14:textId="77777777" w:rsidR="00475A3F" w:rsidRPr="009A2B07" w:rsidRDefault="000A368A">
      <w:pPr>
        <w:pStyle w:val="Ttulo"/>
      </w:pPr>
      <w:r w:rsidRPr="009A2B07">
        <w:t>EU4EU Staff Mobility Programme Schedule</w:t>
      </w:r>
    </w:p>
    <w:p w14:paraId="781947EB" w14:textId="77777777" w:rsidR="00475A3F" w:rsidRPr="009A2B07" w:rsidRDefault="000A368A">
      <w:pPr>
        <w:pStyle w:val="Ttulo1"/>
      </w:pPr>
      <w:r w:rsidRPr="009A2B07">
        <w:t>Date and Location:</w:t>
      </w:r>
    </w:p>
    <w:p w14:paraId="7CE8F59C" w14:textId="3D2CAD59" w:rsidR="00475A3F" w:rsidRPr="009A2B07" w:rsidRDefault="000A368A">
      <w:pPr>
        <w:rPr>
          <w:lang w:val="en-US"/>
        </w:rPr>
      </w:pPr>
      <w:r w:rsidRPr="009A2B07">
        <w:rPr>
          <w:b/>
          <w:lang w:val="en-US"/>
        </w:rPr>
        <w:t>14th -17th May, Lazio Region, Rond Point Schuman 14 - 1040 Brussels</w:t>
      </w:r>
    </w:p>
    <w:p w14:paraId="1023499A" w14:textId="77777777" w:rsidR="00475A3F" w:rsidRPr="009A2B07" w:rsidRDefault="000A368A">
      <w:pPr>
        <w:pStyle w:val="Ttulo1"/>
      </w:pPr>
      <w:r w:rsidRPr="009A2B07">
        <w:t>Tuesday:</w:t>
      </w:r>
    </w:p>
    <w:p w14:paraId="34CB4A06" w14:textId="77777777" w:rsidR="00475A3F" w:rsidRPr="009A2B07" w:rsidRDefault="000A368A">
      <w:pPr>
        <w:pStyle w:val="Listaconvietas"/>
      </w:pPr>
      <w:r w:rsidRPr="009A2B07">
        <w:rPr>
          <w:b/>
        </w:rPr>
        <w:t xml:space="preserve">09.00 - 9.30: </w:t>
      </w:r>
      <w:r w:rsidRPr="009A2B07">
        <w:rPr>
          <w:i/>
        </w:rPr>
        <w:t>Registration &amp; Welcome Coffee</w:t>
      </w:r>
    </w:p>
    <w:p w14:paraId="149D13B4" w14:textId="76824DC8" w:rsidR="00815A32" w:rsidRPr="009A2B07" w:rsidRDefault="000A368A" w:rsidP="00815A32">
      <w:pPr>
        <w:pStyle w:val="Listaconvietas"/>
      </w:pPr>
      <w:r w:rsidRPr="009A2B07">
        <w:rPr>
          <w:b/>
        </w:rPr>
        <w:t xml:space="preserve">09.30 - </w:t>
      </w:r>
      <w:r w:rsidR="00815A32" w:rsidRPr="009A2B07">
        <w:rPr>
          <w:b/>
        </w:rPr>
        <w:t>10</w:t>
      </w:r>
      <w:r w:rsidRPr="009A2B07">
        <w:rPr>
          <w:b/>
        </w:rPr>
        <w:t>.</w:t>
      </w:r>
      <w:r w:rsidR="00815A32" w:rsidRPr="009A2B07">
        <w:rPr>
          <w:b/>
        </w:rPr>
        <w:t>00</w:t>
      </w:r>
      <w:r w:rsidRPr="009A2B07">
        <w:rPr>
          <w:b/>
        </w:rPr>
        <w:t xml:space="preserve">: </w:t>
      </w:r>
      <w:r w:rsidRPr="009A2B07">
        <w:rPr>
          <w:i/>
        </w:rPr>
        <w:t>Institutional Greetings</w:t>
      </w:r>
      <w:r w:rsidR="00C561F3" w:rsidRPr="009A2B07">
        <w:rPr>
          <w:i/>
        </w:rPr>
        <w:t xml:space="preserve"> (</w:t>
      </w:r>
      <w:r w:rsidR="00C522D7" w:rsidRPr="009A2B07">
        <w:rPr>
          <w:i/>
        </w:rPr>
        <w:t>D</w:t>
      </w:r>
      <w:r w:rsidR="00815A32" w:rsidRPr="009A2B07">
        <w:rPr>
          <w:i/>
        </w:rPr>
        <w:t>r. Andrea Ciaffi, Director Lazio Region in Bruxelles</w:t>
      </w:r>
      <w:r w:rsidR="00C561F3" w:rsidRPr="009A2B07">
        <w:rPr>
          <w:i/>
        </w:rPr>
        <w:t>)</w:t>
      </w:r>
    </w:p>
    <w:p w14:paraId="38A60D2C" w14:textId="28C70468" w:rsidR="00475A3F" w:rsidRPr="009A2B07" w:rsidRDefault="00815A32">
      <w:pPr>
        <w:pStyle w:val="Listaconvietas"/>
      </w:pPr>
      <w:r w:rsidRPr="009A2B07">
        <w:rPr>
          <w:b/>
        </w:rPr>
        <w:t xml:space="preserve">10.45 - 11.15: </w:t>
      </w:r>
      <w:r w:rsidRPr="009A2B07">
        <w:t>Introductory Speech: 'The Eu4EU International Programme - state of the art'</w:t>
      </w:r>
      <w:r w:rsidRPr="009A2B07">
        <w:rPr>
          <w:i/>
        </w:rPr>
        <w:t xml:space="preserve"> (</w:t>
      </w:r>
      <w:r w:rsidR="00C522D7" w:rsidRPr="009A2B07">
        <w:rPr>
          <w:i/>
        </w:rPr>
        <w:t xml:space="preserve">Dr. Francesca Romana </w:t>
      </w:r>
      <w:r w:rsidRPr="009A2B07">
        <w:rPr>
          <w:i/>
        </w:rPr>
        <w:t>Zotta</w:t>
      </w:r>
      <w:r w:rsidR="00C522D7" w:rsidRPr="009A2B07">
        <w:rPr>
          <w:i/>
        </w:rPr>
        <w:t>, President EuGen</w:t>
      </w:r>
      <w:r w:rsidRPr="009A2B07">
        <w:rPr>
          <w:i/>
        </w:rPr>
        <w:t>)</w:t>
      </w:r>
    </w:p>
    <w:p w14:paraId="5554134C" w14:textId="77777777" w:rsidR="00475A3F" w:rsidRPr="009A2B07" w:rsidRDefault="000A368A">
      <w:pPr>
        <w:pStyle w:val="Listaconvietas"/>
      </w:pPr>
      <w:r w:rsidRPr="009A2B07">
        <w:rPr>
          <w:b/>
        </w:rPr>
        <w:t xml:space="preserve">11.15 - 11.30: </w:t>
      </w:r>
      <w:r w:rsidRPr="009A2B07">
        <w:rPr>
          <w:i/>
        </w:rPr>
        <w:t>Coffee Break</w:t>
      </w:r>
    </w:p>
    <w:p w14:paraId="15751AEF" w14:textId="77777777" w:rsidR="00475A3F" w:rsidRPr="009A2B07" w:rsidRDefault="000A368A">
      <w:pPr>
        <w:pStyle w:val="Listaconvietas"/>
      </w:pPr>
      <w:r w:rsidRPr="009A2B07">
        <w:rPr>
          <w:b/>
        </w:rPr>
        <w:t xml:space="preserve">11.30 - 13.00: </w:t>
      </w:r>
      <w:r w:rsidRPr="009A2B07">
        <w:t>Presentation of National Consortia: Italy, France, Spain, Portugal</w:t>
      </w:r>
      <w:r w:rsidRPr="009A2B07">
        <w:rPr>
          <w:i/>
        </w:rPr>
        <w:t xml:space="preserve"> (National Coordinators)</w:t>
      </w:r>
    </w:p>
    <w:p w14:paraId="489711E0" w14:textId="5507130A" w:rsidR="00475A3F" w:rsidRPr="009A2B07" w:rsidRDefault="000A368A">
      <w:pPr>
        <w:pStyle w:val="Listaconvietas"/>
      </w:pPr>
      <w:r w:rsidRPr="009A2B07">
        <w:rPr>
          <w:b/>
        </w:rPr>
        <w:t>13.00 - 14.</w:t>
      </w:r>
      <w:r w:rsidR="008B2EE4" w:rsidRPr="009A2B07">
        <w:rPr>
          <w:b/>
        </w:rPr>
        <w:t>30</w:t>
      </w:r>
      <w:r w:rsidRPr="009A2B07">
        <w:rPr>
          <w:b/>
        </w:rPr>
        <w:t xml:space="preserve">: </w:t>
      </w:r>
      <w:r w:rsidRPr="009A2B07">
        <w:rPr>
          <w:i/>
        </w:rPr>
        <w:t>Lunch Break</w:t>
      </w:r>
    </w:p>
    <w:p w14:paraId="66958A0D" w14:textId="2BCAEDF1" w:rsidR="00475A3F" w:rsidRPr="009A2B07" w:rsidRDefault="000A368A">
      <w:pPr>
        <w:pStyle w:val="Listaconvietas"/>
      </w:pPr>
      <w:r w:rsidRPr="009A2B07">
        <w:rPr>
          <w:b/>
        </w:rPr>
        <w:t>14.</w:t>
      </w:r>
      <w:r w:rsidR="008B2EE4" w:rsidRPr="009A2B07">
        <w:rPr>
          <w:b/>
        </w:rPr>
        <w:t>30</w:t>
      </w:r>
      <w:r w:rsidRPr="009A2B07">
        <w:rPr>
          <w:b/>
        </w:rPr>
        <w:t xml:space="preserve"> - 1</w:t>
      </w:r>
      <w:r w:rsidR="008B2EE4" w:rsidRPr="009A2B07">
        <w:rPr>
          <w:b/>
        </w:rPr>
        <w:t>6</w:t>
      </w:r>
      <w:r w:rsidRPr="009A2B07">
        <w:rPr>
          <w:b/>
        </w:rPr>
        <w:t>.</w:t>
      </w:r>
      <w:r w:rsidR="008B2EE4" w:rsidRPr="009A2B07">
        <w:rPr>
          <w:b/>
        </w:rPr>
        <w:t>00</w:t>
      </w:r>
      <w:r w:rsidRPr="009A2B07">
        <w:rPr>
          <w:b/>
        </w:rPr>
        <w:t xml:space="preserve">: </w:t>
      </w:r>
      <w:r w:rsidR="005C7FC8" w:rsidRPr="009A2B07">
        <w:t>TRAINING SESSION</w:t>
      </w:r>
      <w:r w:rsidRPr="009A2B07">
        <w:t xml:space="preserve"> 1: Overview IA, Introductory Speech</w:t>
      </w:r>
      <w:r w:rsidRPr="009A2B07">
        <w:rPr>
          <w:i/>
        </w:rPr>
        <w:t xml:space="preserve"> (</w:t>
      </w:r>
      <w:r w:rsidR="00665653" w:rsidRPr="009A2B07">
        <w:rPr>
          <w:i/>
        </w:rPr>
        <w:t>Prof. Vincenzo Tiani, Studio Pennetta</w:t>
      </w:r>
      <w:r w:rsidR="00513CE0" w:rsidRPr="009A2B07">
        <w:rPr>
          <w:i/>
        </w:rPr>
        <w:t xml:space="preserve"> tbc</w:t>
      </w:r>
      <w:r w:rsidRPr="009A2B07">
        <w:rPr>
          <w:i/>
        </w:rPr>
        <w:t>)</w:t>
      </w:r>
    </w:p>
    <w:p w14:paraId="11DE0019" w14:textId="0AAE38F7" w:rsidR="00475A3F" w:rsidRPr="009A2B07" w:rsidRDefault="000A368A">
      <w:pPr>
        <w:pStyle w:val="Listaconvietas"/>
      </w:pPr>
      <w:r w:rsidRPr="009A2B07">
        <w:rPr>
          <w:b/>
        </w:rPr>
        <w:t>1</w:t>
      </w:r>
      <w:r w:rsidR="008B2EE4" w:rsidRPr="009A2B07">
        <w:rPr>
          <w:b/>
        </w:rPr>
        <w:t>6</w:t>
      </w:r>
      <w:r w:rsidRPr="009A2B07">
        <w:rPr>
          <w:b/>
        </w:rPr>
        <w:t>.</w:t>
      </w:r>
      <w:r w:rsidR="008B2EE4" w:rsidRPr="009A2B07">
        <w:rPr>
          <w:b/>
        </w:rPr>
        <w:t>00</w:t>
      </w:r>
      <w:r w:rsidRPr="009A2B07">
        <w:rPr>
          <w:b/>
        </w:rPr>
        <w:t xml:space="preserve"> - 16.</w:t>
      </w:r>
      <w:r w:rsidR="008B2EE4" w:rsidRPr="009A2B07">
        <w:rPr>
          <w:b/>
        </w:rPr>
        <w:t>15</w:t>
      </w:r>
      <w:r w:rsidRPr="009A2B07">
        <w:rPr>
          <w:b/>
        </w:rPr>
        <w:t xml:space="preserve">: </w:t>
      </w:r>
      <w:r w:rsidRPr="009A2B07">
        <w:rPr>
          <w:i/>
        </w:rPr>
        <w:t>Coffee Break</w:t>
      </w:r>
    </w:p>
    <w:p w14:paraId="0CB67DBA" w14:textId="30D7EFC7" w:rsidR="00475A3F" w:rsidRPr="009A2B07" w:rsidRDefault="000A368A">
      <w:pPr>
        <w:pStyle w:val="Listaconvietas"/>
      </w:pPr>
      <w:r w:rsidRPr="009A2B07">
        <w:rPr>
          <w:b/>
        </w:rPr>
        <w:t>16.</w:t>
      </w:r>
      <w:r w:rsidR="008B2EE4" w:rsidRPr="009A2B07">
        <w:rPr>
          <w:b/>
        </w:rPr>
        <w:t>15</w:t>
      </w:r>
      <w:r w:rsidRPr="009A2B07">
        <w:rPr>
          <w:b/>
        </w:rPr>
        <w:t xml:space="preserve"> - 17.</w:t>
      </w:r>
      <w:r w:rsidR="00F81E7D" w:rsidRPr="009A2B07">
        <w:rPr>
          <w:b/>
        </w:rPr>
        <w:t>00</w:t>
      </w:r>
      <w:r w:rsidRPr="009A2B07">
        <w:rPr>
          <w:b/>
        </w:rPr>
        <w:t xml:space="preserve">: </w:t>
      </w:r>
      <w:r w:rsidRPr="009A2B07">
        <w:rPr>
          <w:i/>
        </w:rPr>
        <w:t>Questions and Answers</w:t>
      </w:r>
    </w:p>
    <w:p w14:paraId="5001F65A" w14:textId="77777777" w:rsidR="00475A3F" w:rsidRPr="009A2B07" w:rsidRDefault="000A368A">
      <w:pPr>
        <w:pStyle w:val="Ttulo1"/>
      </w:pPr>
      <w:r w:rsidRPr="009A2B07">
        <w:t>Wednesday:</w:t>
      </w:r>
    </w:p>
    <w:p w14:paraId="7654B3DB" w14:textId="4092B105" w:rsidR="00475A3F" w:rsidRPr="009A2B07" w:rsidRDefault="000A368A">
      <w:pPr>
        <w:pStyle w:val="Listaconvietas"/>
      </w:pPr>
      <w:r w:rsidRPr="009A2B07">
        <w:rPr>
          <w:b/>
        </w:rPr>
        <w:t>09.</w:t>
      </w:r>
      <w:r w:rsidR="008B2EE4" w:rsidRPr="009A2B07">
        <w:rPr>
          <w:b/>
        </w:rPr>
        <w:t>00</w:t>
      </w:r>
      <w:r w:rsidRPr="009A2B07">
        <w:rPr>
          <w:b/>
        </w:rPr>
        <w:t xml:space="preserve"> - 09.30: </w:t>
      </w:r>
      <w:r w:rsidRPr="009A2B07">
        <w:rPr>
          <w:i/>
        </w:rPr>
        <w:t>Welcome Coffee</w:t>
      </w:r>
    </w:p>
    <w:p w14:paraId="2A84DE9B" w14:textId="7E2F9894" w:rsidR="00475A3F" w:rsidRPr="009A2B07" w:rsidRDefault="000A368A" w:rsidP="00D81FB6">
      <w:pPr>
        <w:pStyle w:val="Listaconvietas"/>
        <w:rPr>
          <w:strike/>
        </w:rPr>
      </w:pPr>
      <w:r w:rsidRPr="009A2B07">
        <w:rPr>
          <w:b/>
        </w:rPr>
        <w:t xml:space="preserve">09.30 - 11.15: </w:t>
      </w:r>
      <w:r w:rsidR="005C7FC8" w:rsidRPr="009A2B07">
        <w:t>TRAINING SESSION</w:t>
      </w:r>
      <w:r w:rsidRPr="009A2B07">
        <w:t xml:space="preserve"> 2: </w:t>
      </w:r>
      <w:r w:rsidR="00DF5EC4" w:rsidRPr="009A2B07">
        <w:rPr>
          <w:i/>
          <w:iCs/>
        </w:rPr>
        <w:t xml:space="preserve">EU AI Act legislative tools and developments in university education </w:t>
      </w:r>
      <w:r w:rsidR="009C668C" w:rsidRPr="009A2B07">
        <w:rPr>
          <w:i/>
          <w:iCs/>
        </w:rPr>
        <w:t>(</w:t>
      </w:r>
      <w:r w:rsidR="00C522D7" w:rsidRPr="009A2B07">
        <w:rPr>
          <w:i/>
          <w:iCs/>
        </w:rPr>
        <w:t>Dr.</w:t>
      </w:r>
      <w:r w:rsidR="009C668C" w:rsidRPr="009A2B07">
        <w:rPr>
          <w:i/>
          <w:iCs/>
        </w:rPr>
        <w:t xml:space="preserve"> Jacopo Piemonte</w:t>
      </w:r>
      <w:r w:rsidR="00C522D7" w:rsidRPr="009A2B07">
        <w:rPr>
          <w:i/>
          <w:iCs/>
        </w:rPr>
        <w:t>, Senior Associate at De Berti Jacchia</w:t>
      </w:r>
      <w:r w:rsidR="009C668C" w:rsidRPr="009A2B07">
        <w:rPr>
          <w:i/>
          <w:iCs/>
        </w:rPr>
        <w:t>)</w:t>
      </w:r>
      <w:r w:rsidR="00D81FB6" w:rsidRPr="009A2B07">
        <w:rPr>
          <w:i/>
          <w:iCs/>
        </w:rPr>
        <w:t xml:space="preserve"> </w:t>
      </w:r>
    </w:p>
    <w:p w14:paraId="465CB880" w14:textId="77777777" w:rsidR="00475A3F" w:rsidRPr="009A2B07" w:rsidRDefault="000A368A">
      <w:pPr>
        <w:pStyle w:val="Listaconvietas"/>
      </w:pPr>
      <w:r w:rsidRPr="009A2B07">
        <w:rPr>
          <w:b/>
        </w:rPr>
        <w:t xml:space="preserve">11.15 - 11.30: </w:t>
      </w:r>
      <w:r w:rsidRPr="009A2B07">
        <w:rPr>
          <w:i/>
        </w:rPr>
        <w:t>Coffee Break</w:t>
      </w:r>
    </w:p>
    <w:p w14:paraId="6E1ED852" w14:textId="4AF82FCB" w:rsidR="00475A3F" w:rsidRPr="009A2B07" w:rsidRDefault="000A368A" w:rsidP="009F2CF2">
      <w:pPr>
        <w:pStyle w:val="Listaconvietas"/>
        <w:rPr>
          <w:i/>
          <w:iCs/>
        </w:rPr>
      </w:pPr>
      <w:r w:rsidRPr="009A2B07">
        <w:rPr>
          <w:b/>
          <w:i/>
          <w:iCs/>
        </w:rPr>
        <w:t xml:space="preserve">11.30 - 13.00: </w:t>
      </w:r>
      <w:r w:rsidR="005C7FC8" w:rsidRPr="009A2B07">
        <w:t>TRAINING SESSION</w:t>
      </w:r>
      <w:r w:rsidRPr="009A2B07">
        <w:rPr>
          <w:i/>
          <w:iCs/>
        </w:rPr>
        <w:t xml:space="preserve"> 3: </w:t>
      </w:r>
      <w:r w:rsidR="00125CB6" w:rsidRPr="009A2B07">
        <w:rPr>
          <w:i/>
          <w:iCs/>
        </w:rPr>
        <w:t>Università Pompeu Fabra</w:t>
      </w:r>
      <w:r w:rsidR="00435085" w:rsidRPr="009A2B07">
        <w:rPr>
          <w:i/>
          <w:iCs/>
        </w:rPr>
        <w:t xml:space="preserve"> </w:t>
      </w:r>
      <w:r w:rsidR="004B3674" w:rsidRPr="009A2B07">
        <w:rPr>
          <w:i/>
          <w:iCs/>
        </w:rPr>
        <w:t xml:space="preserve">- </w:t>
      </w:r>
      <w:r w:rsidR="00435085" w:rsidRPr="009A2B07">
        <w:rPr>
          <w:i/>
          <w:iCs/>
        </w:rPr>
        <w:t>Erasmus Mundus Joint Master in Artificial Intelligence</w:t>
      </w:r>
      <w:r w:rsidR="00D0190A" w:rsidRPr="009A2B07">
        <w:rPr>
          <w:i/>
          <w:iCs/>
        </w:rPr>
        <w:t xml:space="preserve"> and more experience of AI from the participants tbc</w:t>
      </w:r>
    </w:p>
    <w:p w14:paraId="305DA91E" w14:textId="0978315A" w:rsidR="00475A3F" w:rsidRPr="009A2B07" w:rsidRDefault="000A368A">
      <w:pPr>
        <w:pStyle w:val="Listaconvietas"/>
      </w:pPr>
      <w:r w:rsidRPr="009A2B07">
        <w:rPr>
          <w:b/>
        </w:rPr>
        <w:t>13.00 - 14.</w:t>
      </w:r>
      <w:r w:rsidR="008B2EE4" w:rsidRPr="009A2B07">
        <w:rPr>
          <w:b/>
        </w:rPr>
        <w:t>30</w:t>
      </w:r>
      <w:r w:rsidRPr="009A2B07">
        <w:rPr>
          <w:b/>
        </w:rPr>
        <w:t xml:space="preserve">: </w:t>
      </w:r>
      <w:r w:rsidRPr="009A2B07">
        <w:rPr>
          <w:i/>
        </w:rPr>
        <w:t>Lunch Break</w:t>
      </w:r>
    </w:p>
    <w:p w14:paraId="53189565" w14:textId="2D700F81" w:rsidR="00952E88" w:rsidRPr="009A2B07" w:rsidRDefault="000A368A" w:rsidP="00952E88">
      <w:pPr>
        <w:pStyle w:val="Listaconvietas"/>
        <w:rPr>
          <w:i/>
          <w:iCs/>
        </w:rPr>
      </w:pPr>
      <w:r w:rsidRPr="009A2B07">
        <w:rPr>
          <w:b/>
          <w:i/>
          <w:iCs/>
        </w:rPr>
        <w:t>14.</w:t>
      </w:r>
      <w:r w:rsidR="008B2EE4" w:rsidRPr="009A2B07">
        <w:rPr>
          <w:b/>
          <w:i/>
          <w:iCs/>
        </w:rPr>
        <w:t>30</w:t>
      </w:r>
      <w:r w:rsidRPr="009A2B07">
        <w:rPr>
          <w:b/>
          <w:i/>
          <w:iCs/>
        </w:rPr>
        <w:t xml:space="preserve"> - 1</w:t>
      </w:r>
      <w:r w:rsidR="008B2EE4" w:rsidRPr="009A2B07">
        <w:rPr>
          <w:b/>
          <w:i/>
          <w:iCs/>
        </w:rPr>
        <w:t>6</w:t>
      </w:r>
      <w:r w:rsidRPr="009A2B07">
        <w:rPr>
          <w:b/>
          <w:i/>
          <w:iCs/>
        </w:rPr>
        <w:t>.</w:t>
      </w:r>
      <w:r w:rsidR="008B2EE4" w:rsidRPr="009A2B07">
        <w:rPr>
          <w:b/>
          <w:i/>
          <w:iCs/>
        </w:rPr>
        <w:t>00</w:t>
      </w:r>
      <w:r w:rsidRPr="009A2B07">
        <w:rPr>
          <w:b/>
          <w:i/>
          <w:iCs/>
        </w:rPr>
        <w:t xml:space="preserve">: </w:t>
      </w:r>
      <w:r w:rsidR="005C7FC8" w:rsidRPr="009A2B07">
        <w:t xml:space="preserve">TRAINING SESSION </w:t>
      </w:r>
      <w:r w:rsidRPr="009A2B07">
        <w:rPr>
          <w:i/>
          <w:iCs/>
        </w:rPr>
        <w:t xml:space="preserve">4: </w:t>
      </w:r>
      <w:r w:rsidR="00952E88" w:rsidRPr="009A2B07">
        <w:rPr>
          <w:i/>
          <w:iCs/>
        </w:rPr>
        <w:t>"The role of AI in contributing to the Erasmus program's priorit</w:t>
      </w:r>
      <w:r w:rsidR="00D0190A" w:rsidRPr="009A2B07">
        <w:rPr>
          <w:i/>
          <w:iCs/>
        </w:rPr>
        <w:t>y of</w:t>
      </w:r>
      <w:r w:rsidR="00952E88" w:rsidRPr="009A2B07">
        <w:rPr>
          <w:i/>
          <w:iCs/>
        </w:rPr>
        <w:t xml:space="preserve"> </w:t>
      </w:r>
      <w:r w:rsidR="00D0190A" w:rsidRPr="009A2B07">
        <w:rPr>
          <w:i/>
          <w:iCs/>
        </w:rPr>
        <w:t>I</w:t>
      </w:r>
      <w:r w:rsidR="00952E88" w:rsidRPr="009A2B07">
        <w:rPr>
          <w:i/>
          <w:iCs/>
        </w:rPr>
        <w:t>nclusion." (</w:t>
      </w:r>
      <w:r w:rsidR="00665653" w:rsidRPr="009A2B07">
        <w:rPr>
          <w:i/>
          <w:iCs/>
        </w:rPr>
        <w:t>Marco Buemi</w:t>
      </w:r>
      <w:r w:rsidR="00AD480E" w:rsidRPr="009A2B07">
        <w:rPr>
          <w:i/>
          <w:iCs/>
        </w:rPr>
        <w:t>, Senior Expert on Social innovation and Sustainability</w:t>
      </w:r>
      <w:r w:rsidR="00952E88" w:rsidRPr="009A2B07">
        <w:rPr>
          <w:i/>
          <w:iCs/>
        </w:rPr>
        <w:t>)</w:t>
      </w:r>
    </w:p>
    <w:p w14:paraId="36DDEF7A" w14:textId="5ABD334E" w:rsidR="00475A3F" w:rsidRPr="009A2B07" w:rsidRDefault="000A368A" w:rsidP="000850AF">
      <w:pPr>
        <w:pStyle w:val="Listaconvietas"/>
      </w:pPr>
      <w:r w:rsidRPr="009A2B07">
        <w:rPr>
          <w:b/>
        </w:rPr>
        <w:t>1</w:t>
      </w:r>
      <w:r w:rsidR="008B2EE4" w:rsidRPr="009A2B07">
        <w:rPr>
          <w:b/>
        </w:rPr>
        <w:t>6</w:t>
      </w:r>
      <w:r w:rsidRPr="009A2B07">
        <w:rPr>
          <w:b/>
        </w:rPr>
        <w:t>.</w:t>
      </w:r>
      <w:r w:rsidR="008B2EE4" w:rsidRPr="009A2B07">
        <w:rPr>
          <w:b/>
        </w:rPr>
        <w:t>00</w:t>
      </w:r>
      <w:r w:rsidRPr="009A2B07">
        <w:rPr>
          <w:b/>
        </w:rPr>
        <w:t xml:space="preserve"> - 16.</w:t>
      </w:r>
      <w:r w:rsidR="008B2EE4" w:rsidRPr="009A2B07">
        <w:rPr>
          <w:b/>
        </w:rPr>
        <w:t>15</w:t>
      </w:r>
      <w:r w:rsidRPr="009A2B07">
        <w:rPr>
          <w:b/>
        </w:rPr>
        <w:t xml:space="preserve">: </w:t>
      </w:r>
      <w:r w:rsidRPr="009A2B07">
        <w:rPr>
          <w:i/>
        </w:rPr>
        <w:t>Coffee Break</w:t>
      </w:r>
    </w:p>
    <w:p w14:paraId="7B38DC21" w14:textId="0D6BABB1" w:rsidR="00475A3F" w:rsidRPr="009A2B07" w:rsidRDefault="000A368A">
      <w:pPr>
        <w:pStyle w:val="Listaconvietas"/>
      </w:pPr>
      <w:r w:rsidRPr="009A2B07">
        <w:rPr>
          <w:b/>
        </w:rPr>
        <w:t>16.</w:t>
      </w:r>
      <w:r w:rsidR="008B2EE4" w:rsidRPr="009A2B07">
        <w:rPr>
          <w:b/>
        </w:rPr>
        <w:t>15</w:t>
      </w:r>
      <w:r w:rsidRPr="009A2B07">
        <w:rPr>
          <w:b/>
        </w:rPr>
        <w:t xml:space="preserve"> - 17.</w:t>
      </w:r>
      <w:r w:rsidR="00F81E7D" w:rsidRPr="009A2B07">
        <w:rPr>
          <w:b/>
        </w:rPr>
        <w:t>00</w:t>
      </w:r>
      <w:r w:rsidRPr="009A2B07">
        <w:rPr>
          <w:b/>
        </w:rPr>
        <w:t xml:space="preserve">: </w:t>
      </w:r>
      <w:r w:rsidRPr="009A2B07">
        <w:rPr>
          <w:i/>
        </w:rPr>
        <w:t>Questions and Answers</w:t>
      </w:r>
    </w:p>
    <w:p w14:paraId="4F61E2C3" w14:textId="77777777" w:rsidR="00475A3F" w:rsidRPr="009A2B07" w:rsidRDefault="000A368A">
      <w:pPr>
        <w:pStyle w:val="Listaconvietas"/>
      </w:pPr>
      <w:r w:rsidRPr="009A2B07">
        <w:rPr>
          <w:b/>
        </w:rPr>
        <w:t xml:space="preserve">20.00 -: </w:t>
      </w:r>
      <w:r w:rsidRPr="009A2B07">
        <w:rPr>
          <w:i/>
        </w:rPr>
        <w:t>Dinner</w:t>
      </w:r>
    </w:p>
    <w:p w14:paraId="79452795" w14:textId="77777777" w:rsidR="00475A3F" w:rsidRPr="009A2B07" w:rsidRDefault="000A368A">
      <w:pPr>
        <w:pStyle w:val="Ttulo1"/>
      </w:pPr>
      <w:r w:rsidRPr="009A2B07">
        <w:lastRenderedPageBreak/>
        <w:t>Thursday:</w:t>
      </w:r>
    </w:p>
    <w:p w14:paraId="7D1207CE" w14:textId="77777777" w:rsidR="008B2EE4" w:rsidRPr="009A2B07" w:rsidRDefault="008B2EE4" w:rsidP="008B2EE4">
      <w:pPr>
        <w:pStyle w:val="Listaconvietas"/>
      </w:pPr>
      <w:r w:rsidRPr="009A2B07">
        <w:rPr>
          <w:b/>
        </w:rPr>
        <w:t xml:space="preserve">09.00 - 9.30: </w:t>
      </w:r>
      <w:r w:rsidRPr="009A2B07">
        <w:rPr>
          <w:i/>
        </w:rPr>
        <w:t>Registration &amp; Welcome Coffee</w:t>
      </w:r>
    </w:p>
    <w:p w14:paraId="3A3E4A79" w14:textId="1F033BAC" w:rsidR="00E70ECA" w:rsidRPr="009A2B07" w:rsidRDefault="00E02769" w:rsidP="00E70ECA">
      <w:pPr>
        <w:pStyle w:val="Listaconvietas"/>
        <w:rPr>
          <w:bCs/>
        </w:rPr>
      </w:pPr>
      <w:r w:rsidRPr="009A2B07">
        <w:rPr>
          <w:bCs/>
        </w:rPr>
        <w:t>09.30 – 09.40</w:t>
      </w:r>
      <w:r w:rsidR="00E70ECA" w:rsidRPr="009A2B07">
        <w:rPr>
          <w:bCs/>
        </w:rPr>
        <w:t>:</w:t>
      </w:r>
      <w:r w:rsidRPr="009A2B07">
        <w:rPr>
          <w:bCs/>
        </w:rPr>
        <w:t xml:space="preserve"> Welcome and Introduction</w:t>
      </w:r>
      <w:r w:rsidR="00E70ECA" w:rsidRPr="009A2B07">
        <w:rPr>
          <w:bCs/>
        </w:rPr>
        <w:t xml:space="preserve"> (</w:t>
      </w:r>
      <w:r w:rsidR="00E70ECA" w:rsidRPr="009A2B07">
        <w:t>Representative of Lazio region)</w:t>
      </w:r>
    </w:p>
    <w:p w14:paraId="1CFB203D" w14:textId="6132C997" w:rsidR="00E02769" w:rsidRPr="009A2B07" w:rsidRDefault="00E02769" w:rsidP="00E70ECA">
      <w:pPr>
        <w:pStyle w:val="Listaconvietas"/>
        <w:rPr>
          <w:bCs/>
        </w:rPr>
      </w:pPr>
      <w:r w:rsidRPr="009A2B07">
        <w:rPr>
          <w:bCs/>
        </w:rPr>
        <w:t>09.40 – 09.50 Institutional greetings</w:t>
      </w:r>
      <w:r w:rsidR="00E70ECA" w:rsidRPr="009A2B07">
        <w:rPr>
          <w:bCs/>
        </w:rPr>
        <w:t xml:space="preserve"> (</w:t>
      </w:r>
      <w:r w:rsidRPr="009A2B07">
        <w:rPr>
          <w:bCs/>
        </w:rPr>
        <w:t>Assessor tbc</w:t>
      </w:r>
      <w:r w:rsidR="00E70ECA" w:rsidRPr="009A2B07">
        <w:rPr>
          <w:bCs/>
        </w:rPr>
        <w:t>)</w:t>
      </w:r>
    </w:p>
    <w:p w14:paraId="6B984EF0" w14:textId="22855518" w:rsidR="009631DF" w:rsidRPr="009A2B07" w:rsidRDefault="00680C1C" w:rsidP="00E70ECA">
      <w:pPr>
        <w:pStyle w:val="Listaconvietas"/>
        <w:rPr>
          <w:bCs/>
        </w:rPr>
      </w:pPr>
      <w:r w:rsidRPr="009A2B07">
        <w:rPr>
          <w:bCs/>
        </w:rPr>
        <w:t>09.50 – 10.00</w:t>
      </w:r>
      <w:r w:rsidR="009631DF" w:rsidRPr="009A2B07">
        <w:rPr>
          <w:bCs/>
        </w:rPr>
        <w:t>: EU4EU: Preparing to Face the Challenges of the Future</w:t>
      </w:r>
      <w:r w:rsidR="00E70ECA" w:rsidRPr="009A2B07">
        <w:rPr>
          <w:bCs/>
        </w:rPr>
        <w:t xml:space="preserve"> (</w:t>
      </w:r>
      <w:r w:rsidR="009631DF" w:rsidRPr="009A2B07">
        <w:rPr>
          <w:bCs/>
        </w:rPr>
        <w:t>Francesca Romana Zotta</w:t>
      </w:r>
      <w:r w:rsidR="005C7FC8" w:rsidRPr="009A2B07">
        <w:rPr>
          <w:bCs/>
        </w:rPr>
        <w:t>, President EuGen</w:t>
      </w:r>
      <w:r w:rsidR="00E70ECA" w:rsidRPr="009A2B07">
        <w:rPr>
          <w:bCs/>
        </w:rPr>
        <w:t>)</w:t>
      </w:r>
    </w:p>
    <w:p w14:paraId="4D5E4950" w14:textId="572269AA" w:rsidR="00475A3F" w:rsidRPr="009A2B07" w:rsidRDefault="009631DF" w:rsidP="00B52896">
      <w:pPr>
        <w:pStyle w:val="Listaconvietas"/>
        <w:rPr>
          <w:bCs/>
        </w:rPr>
      </w:pPr>
      <w:r w:rsidRPr="009A2B07">
        <w:rPr>
          <w:bCs/>
        </w:rPr>
        <w:t xml:space="preserve">10.00 </w:t>
      </w:r>
      <w:r w:rsidR="00B52896" w:rsidRPr="009A2B07">
        <w:rPr>
          <w:bCs/>
        </w:rPr>
        <w:t>–</w:t>
      </w:r>
      <w:r w:rsidRPr="009A2B07">
        <w:rPr>
          <w:bCs/>
        </w:rPr>
        <w:t xml:space="preserve"> 1</w:t>
      </w:r>
      <w:r w:rsidR="00B52896" w:rsidRPr="009A2B07">
        <w:rPr>
          <w:bCs/>
        </w:rPr>
        <w:t>1.00</w:t>
      </w:r>
      <w:r w:rsidRPr="009A2B07">
        <w:rPr>
          <w:bCs/>
        </w:rPr>
        <w:t xml:space="preserve">: </w:t>
      </w:r>
      <w:r w:rsidR="00B52896" w:rsidRPr="009A2B07">
        <w:rPr>
          <w:bCs/>
        </w:rPr>
        <w:t xml:space="preserve">TRAINING SESSION 5: </w:t>
      </w:r>
      <w:r w:rsidR="00863876" w:rsidRPr="009A2B07">
        <w:rPr>
          <w:bCs/>
        </w:rPr>
        <w:t>The Business World: How the Offer Changes in Light of New AI Skills</w:t>
      </w:r>
      <w:r w:rsidR="008B4F0A" w:rsidRPr="009A2B07">
        <w:rPr>
          <w:bCs/>
        </w:rPr>
        <w:t xml:space="preserve"> </w:t>
      </w:r>
      <w:r w:rsidR="00E70ECA" w:rsidRPr="009A2B07">
        <w:rPr>
          <w:bCs/>
        </w:rPr>
        <w:t>(</w:t>
      </w:r>
      <w:r w:rsidR="00125CB6" w:rsidRPr="009A2B07">
        <w:rPr>
          <w:bCs/>
        </w:rPr>
        <w:t>Leonardo Quattrocchi</w:t>
      </w:r>
      <w:r w:rsidR="004B3674" w:rsidRPr="009A2B07">
        <w:rPr>
          <w:bCs/>
        </w:rPr>
        <w:t>, LUISS Adjunct Professor</w:t>
      </w:r>
      <w:r w:rsidR="00E70ECA" w:rsidRPr="009A2B07">
        <w:rPr>
          <w:bCs/>
        </w:rPr>
        <w:t>)</w:t>
      </w:r>
      <w:r w:rsidR="00B52896" w:rsidRPr="009A2B07">
        <w:rPr>
          <w:bCs/>
        </w:rPr>
        <w:t xml:space="preserve"> and </w:t>
      </w:r>
      <w:r w:rsidR="00125CB6" w:rsidRPr="009A2B07">
        <w:rPr>
          <w:bCs/>
        </w:rPr>
        <w:t>BSA</w:t>
      </w:r>
      <w:r w:rsidR="004B3674" w:rsidRPr="009A2B07">
        <w:rPr>
          <w:bCs/>
        </w:rPr>
        <w:t xml:space="preserve"> </w:t>
      </w:r>
      <w:r w:rsidR="00E70ECA" w:rsidRPr="009A2B07">
        <w:rPr>
          <w:bCs/>
        </w:rPr>
        <w:t>(</w:t>
      </w:r>
      <w:r w:rsidR="004B3674" w:rsidRPr="009A2B07">
        <w:rPr>
          <w:bCs/>
        </w:rPr>
        <w:t xml:space="preserve">Business Software Aliance </w:t>
      </w:r>
      <w:r w:rsidR="008F6E55" w:rsidRPr="009A2B07">
        <w:rPr>
          <w:bCs/>
        </w:rPr>
        <w:t xml:space="preserve"> tbc</w:t>
      </w:r>
      <w:r w:rsidR="00E70ECA" w:rsidRPr="009A2B07">
        <w:rPr>
          <w:bCs/>
        </w:rPr>
        <w:t>)</w:t>
      </w:r>
    </w:p>
    <w:p w14:paraId="52EAB783" w14:textId="7F0D12AD" w:rsidR="005C7FC8" w:rsidRPr="009A2B07" w:rsidRDefault="000A368A" w:rsidP="009631DF">
      <w:pPr>
        <w:pStyle w:val="Listaconvietas"/>
        <w:rPr>
          <w:bCs/>
        </w:rPr>
      </w:pPr>
      <w:r w:rsidRPr="009A2B07">
        <w:rPr>
          <w:bCs/>
        </w:rPr>
        <w:t>1</w:t>
      </w:r>
      <w:r w:rsidR="00680C1C" w:rsidRPr="009A2B07">
        <w:rPr>
          <w:bCs/>
        </w:rPr>
        <w:t>1.00 – 1</w:t>
      </w:r>
      <w:r w:rsidR="006E4691" w:rsidRPr="009A2B07">
        <w:rPr>
          <w:bCs/>
        </w:rPr>
        <w:t>1</w:t>
      </w:r>
      <w:r w:rsidR="00680C1C" w:rsidRPr="009A2B07">
        <w:rPr>
          <w:bCs/>
        </w:rPr>
        <w:t>.</w:t>
      </w:r>
      <w:r w:rsidR="006E4691" w:rsidRPr="009A2B07">
        <w:rPr>
          <w:bCs/>
        </w:rPr>
        <w:t>45</w:t>
      </w:r>
      <w:r w:rsidR="00680C1C" w:rsidRPr="009A2B07">
        <w:rPr>
          <w:bCs/>
        </w:rPr>
        <w:t>: AI and Academia: Tuning Educational Programs to the Workforce Skills of the Future</w:t>
      </w:r>
    </w:p>
    <w:p w14:paraId="0395BB85" w14:textId="52CCF141" w:rsidR="008B2EE4" w:rsidRPr="009A2B07" w:rsidRDefault="009631DF" w:rsidP="006E4691">
      <w:pPr>
        <w:pStyle w:val="Listaconvietas"/>
        <w:numPr>
          <w:ilvl w:val="0"/>
          <w:numId w:val="0"/>
        </w:numPr>
        <w:ind w:left="360"/>
        <w:rPr>
          <w:bCs/>
        </w:rPr>
      </w:pPr>
      <w:r w:rsidRPr="009A2B07">
        <w:rPr>
          <w:bCs/>
        </w:rPr>
        <w:t>DG EAC</w:t>
      </w:r>
      <w:r w:rsidR="00AE4D2E" w:rsidRPr="009A2B07">
        <w:rPr>
          <w:bCs/>
        </w:rPr>
        <w:t>, DG Informatics or DG RTD</w:t>
      </w:r>
      <w:r w:rsidRPr="009A2B07">
        <w:rPr>
          <w:bCs/>
        </w:rPr>
        <w:t xml:space="preserve"> </w:t>
      </w:r>
      <w:r w:rsidR="005C7FC8" w:rsidRPr="009A2B07">
        <w:rPr>
          <w:bCs/>
        </w:rPr>
        <w:t xml:space="preserve"> tbc</w:t>
      </w:r>
    </w:p>
    <w:p w14:paraId="53BEA9FB" w14:textId="18716F71" w:rsidR="008B2EE4" w:rsidRPr="009A2B07" w:rsidRDefault="005C7FC8" w:rsidP="008B2EE4">
      <w:pPr>
        <w:pStyle w:val="Listaconvietas"/>
        <w:rPr>
          <w:bCs/>
        </w:rPr>
      </w:pPr>
      <w:r w:rsidRPr="009A2B07">
        <w:rPr>
          <w:bCs/>
        </w:rPr>
        <w:t>1</w:t>
      </w:r>
      <w:r w:rsidR="006E4691" w:rsidRPr="009A2B07">
        <w:rPr>
          <w:bCs/>
        </w:rPr>
        <w:t>1</w:t>
      </w:r>
      <w:r w:rsidRPr="009A2B07">
        <w:rPr>
          <w:bCs/>
        </w:rPr>
        <w:t>.</w:t>
      </w:r>
      <w:r w:rsidR="006E4691" w:rsidRPr="009A2B07">
        <w:rPr>
          <w:bCs/>
        </w:rPr>
        <w:t>45</w:t>
      </w:r>
      <w:r w:rsidRPr="009A2B07">
        <w:rPr>
          <w:bCs/>
        </w:rPr>
        <w:t xml:space="preserve"> - 13.</w:t>
      </w:r>
      <w:r w:rsidR="008B2EE4" w:rsidRPr="009A2B07">
        <w:rPr>
          <w:bCs/>
        </w:rPr>
        <w:t>00</w:t>
      </w:r>
      <w:r w:rsidRPr="009A2B07">
        <w:rPr>
          <w:bCs/>
        </w:rPr>
        <w:t xml:space="preserve">: </w:t>
      </w:r>
      <w:r w:rsidR="008B2EE4" w:rsidRPr="009A2B07">
        <w:rPr>
          <w:bCs/>
        </w:rPr>
        <w:t xml:space="preserve">Round table dabate </w:t>
      </w:r>
    </w:p>
    <w:p w14:paraId="548BD641" w14:textId="77777777" w:rsidR="008B2EE4" w:rsidRPr="009A2B07" w:rsidRDefault="008B2EE4" w:rsidP="008B2EE4">
      <w:pPr>
        <w:pStyle w:val="Listaconvietas"/>
        <w:numPr>
          <w:ilvl w:val="0"/>
          <w:numId w:val="0"/>
        </w:numPr>
        <w:ind w:left="360"/>
        <w:rPr>
          <w:bCs/>
        </w:rPr>
      </w:pPr>
      <w:r w:rsidRPr="009A2B07">
        <w:rPr>
          <w:bCs/>
        </w:rPr>
        <w:t>Moderation: Mrs Ilaria Corsi tbc</w:t>
      </w:r>
    </w:p>
    <w:p w14:paraId="687DF853" w14:textId="4C0DEE4E" w:rsidR="005C7FC8" w:rsidRPr="009A2B07" w:rsidRDefault="008B2EE4" w:rsidP="005C7FC8">
      <w:pPr>
        <w:pStyle w:val="Listaconvietas"/>
        <w:rPr>
          <w:bCs/>
        </w:rPr>
      </w:pPr>
      <w:r w:rsidRPr="009A2B07">
        <w:rPr>
          <w:bCs/>
        </w:rPr>
        <w:t xml:space="preserve">13.00 – 14.30 </w:t>
      </w:r>
      <w:r w:rsidR="005C7FC8" w:rsidRPr="009A2B07">
        <w:rPr>
          <w:bCs/>
        </w:rPr>
        <w:t>Lunch Break</w:t>
      </w:r>
    </w:p>
    <w:p w14:paraId="709F66E4" w14:textId="6A60A462" w:rsidR="00475A3F" w:rsidRPr="009A2B07" w:rsidRDefault="000A368A" w:rsidP="003D2B9E">
      <w:pPr>
        <w:pStyle w:val="Listaconvietas"/>
        <w:tabs>
          <w:tab w:val="clear" w:pos="360"/>
          <w:tab w:val="num" w:pos="0"/>
          <w:tab w:val="num" w:pos="1897"/>
        </w:tabs>
      </w:pPr>
      <w:r w:rsidRPr="009A2B07">
        <w:t>1</w:t>
      </w:r>
      <w:r w:rsidR="008B2EE4" w:rsidRPr="009A2B07">
        <w:t>4</w:t>
      </w:r>
      <w:r w:rsidRPr="009A2B07">
        <w:t>.</w:t>
      </w:r>
      <w:r w:rsidR="008B2EE4" w:rsidRPr="009A2B07">
        <w:t>3</w:t>
      </w:r>
      <w:r w:rsidRPr="009A2B07">
        <w:t>0 - 1</w:t>
      </w:r>
      <w:r w:rsidR="008B2EE4" w:rsidRPr="009A2B07">
        <w:t>5</w:t>
      </w:r>
      <w:r w:rsidRPr="009A2B07">
        <w:t>.</w:t>
      </w:r>
      <w:r w:rsidR="005C7FC8" w:rsidRPr="009A2B07">
        <w:t>30</w:t>
      </w:r>
      <w:r w:rsidRPr="009A2B07">
        <w:t xml:space="preserve">: </w:t>
      </w:r>
      <w:r w:rsidR="005C7FC8" w:rsidRPr="009A2B07">
        <w:t>Remarks and Closing of the event</w:t>
      </w:r>
    </w:p>
    <w:p w14:paraId="2E3B1F2F" w14:textId="77777777" w:rsidR="00475A3F" w:rsidRPr="009A2B07" w:rsidRDefault="000A368A">
      <w:pPr>
        <w:pStyle w:val="Ttulo1"/>
      </w:pPr>
      <w:r w:rsidRPr="009A2B07">
        <w:t>Friday:</w:t>
      </w:r>
    </w:p>
    <w:p w14:paraId="2D2811BC" w14:textId="6C9DC7A2" w:rsidR="00475A3F" w:rsidRPr="009A2B07" w:rsidRDefault="000A368A">
      <w:pPr>
        <w:pStyle w:val="Listaconvietas"/>
      </w:pPr>
      <w:r w:rsidRPr="009A2B07">
        <w:rPr>
          <w:b/>
        </w:rPr>
        <w:t xml:space="preserve">09.00 - 13.00: </w:t>
      </w:r>
      <w:r w:rsidRPr="009A2B07">
        <w:rPr>
          <w:i/>
        </w:rPr>
        <w:t>EU institutions visits and open air networking session</w:t>
      </w:r>
      <w:r w:rsidR="0025320C" w:rsidRPr="009A2B07">
        <w:rPr>
          <w:i/>
        </w:rPr>
        <w:t xml:space="preserve"> </w:t>
      </w:r>
    </w:p>
    <w:p w14:paraId="7C008011" w14:textId="6375C037" w:rsidR="00311D35" w:rsidRPr="00A3668C" w:rsidRDefault="00311D35" w:rsidP="00311D35">
      <w:pPr>
        <w:pStyle w:val="Listaconvietas"/>
        <w:numPr>
          <w:ilvl w:val="0"/>
          <w:numId w:val="0"/>
        </w:numPr>
        <w:tabs>
          <w:tab w:val="num" w:pos="1897"/>
        </w:tabs>
        <w:ind w:left="360"/>
      </w:pPr>
      <w:r w:rsidRPr="009A2B07">
        <w:t>organized by the Italian-Belgian Chamber of Commerce</w:t>
      </w:r>
    </w:p>
    <w:sectPr w:rsidR="00311D35" w:rsidRPr="00A3668C" w:rsidSect="00034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FCB1" w14:textId="77777777" w:rsidR="000C6A73" w:rsidRDefault="000C6A73" w:rsidP="005B76D7">
      <w:r>
        <w:separator/>
      </w:r>
    </w:p>
  </w:endnote>
  <w:endnote w:type="continuationSeparator" w:id="0">
    <w:p w14:paraId="432BEC6E" w14:textId="77777777" w:rsidR="000C6A73" w:rsidRDefault="000C6A73" w:rsidP="005B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AE6D" w14:textId="77777777" w:rsidR="005B76D7" w:rsidRDefault="005B76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E367F" w14:textId="77777777" w:rsidR="005B76D7" w:rsidRDefault="005B76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450D" w14:textId="77777777" w:rsidR="005B76D7" w:rsidRDefault="005B76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07FB" w14:textId="77777777" w:rsidR="000C6A73" w:rsidRDefault="000C6A73" w:rsidP="005B76D7">
      <w:r>
        <w:separator/>
      </w:r>
    </w:p>
  </w:footnote>
  <w:footnote w:type="continuationSeparator" w:id="0">
    <w:p w14:paraId="5721B862" w14:textId="77777777" w:rsidR="000C6A73" w:rsidRDefault="000C6A73" w:rsidP="005B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5A0A" w14:textId="486E1A0B" w:rsidR="005B76D7" w:rsidRDefault="000A368A">
    <w:pPr>
      <w:pStyle w:val="Encabezado"/>
    </w:pPr>
    <w:r>
      <w:rPr>
        <w:noProof/>
      </w:rPr>
      <w:pict w14:anchorId="42EA05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5095" o:spid="_x0000_s1027" type="#_x0000_t136" alt="" style="position:absolute;margin-left:0;margin-top:0;width:6in;height:2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8F05" w14:textId="5858D6AE" w:rsidR="005B76D7" w:rsidRDefault="000A368A">
    <w:pPr>
      <w:pStyle w:val="Encabezado"/>
    </w:pPr>
    <w:r>
      <w:rPr>
        <w:noProof/>
      </w:rPr>
      <w:pict w14:anchorId="6330C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5096" o:spid="_x0000_s1026" type="#_x0000_t136" alt="" style="position:absolute;margin-left:0;margin-top:0;width:6in;height:2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B0FB" w14:textId="449E8519" w:rsidR="005B76D7" w:rsidRDefault="000A368A">
    <w:pPr>
      <w:pStyle w:val="Encabezado"/>
    </w:pPr>
    <w:r>
      <w:rPr>
        <w:noProof/>
      </w:rPr>
      <w:pict w14:anchorId="1064F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5094" o:spid="_x0000_s1025" type="#_x0000_t136" alt="" style="position:absolute;margin-left:0;margin-top:0;width:6in;height:2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4EC45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662FBC"/>
    <w:multiLevelType w:val="hybridMultilevel"/>
    <w:tmpl w:val="F7284A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800316">
    <w:abstractNumId w:val="8"/>
  </w:num>
  <w:num w:numId="2" w16cid:durableId="373771732">
    <w:abstractNumId w:val="6"/>
  </w:num>
  <w:num w:numId="3" w16cid:durableId="1195845984">
    <w:abstractNumId w:val="5"/>
  </w:num>
  <w:num w:numId="4" w16cid:durableId="1014650982">
    <w:abstractNumId w:val="4"/>
  </w:num>
  <w:num w:numId="5" w16cid:durableId="1209951268">
    <w:abstractNumId w:val="7"/>
  </w:num>
  <w:num w:numId="6" w16cid:durableId="1015231987">
    <w:abstractNumId w:val="3"/>
  </w:num>
  <w:num w:numId="7" w16cid:durableId="1208104455">
    <w:abstractNumId w:val="2"/>
  </w:num>
  <w:num w:numId="8" w16cid:durableId="1891501030">
    <w:abstractNumId w:val="1"/>
  </w:num>
  <w:num w:numId="9" w16cid:durableId="530383076">
    <w:abstractNumId w:val="0"/>
  </w:num>
  <w:num w:numId="10" w16cid:durableId="2047289885">
    <w:abstractNumId w:val="9"/>
  </w:num>
  <w:num w:numId="11" w16cid:durableId="1626739062">
    <w:abstractNumId w:val="8"/>
  </w:num>
  <w:num w:numId="12" w16cid:durableId="11151789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08D5"/>
    <w:rsid w:val="00034616"/>
    <w:rsid w:val="0006063C"/>
    <w:rsid w:val="000A368A"/>
    <w:rsid w:val="000C6A73"/>
    <w:rsid w:val="000E3004"/>
    <w:rsid w:val="00125CB6"/>
    <w:rsid w:val="0014269A"/>
    <w:rsid w:val="00146C13"/>
    <w:rsid w:val="0015074B"/>
    <w:rsid w:val="001C7CE2"/>
    <w:rsid w:val="0025320C"/>
    <w:rsid w:val="002832DA"/>
    <w:rsid w:val="0029639D"/>
    <w:rsid w:val="00311D35"/>
    <w:rsid w:val="00326F90"/>
    <w:rsid w:val="00392B23"/>
    <w:rsid w:val="003D2B9E"/>
    <w:rsid w:val="003E0D10"/>
    <w:rsid w:val="00435085"/>
    <w:rsid w:val="00436B8B"/>
    <w:rsid w:val="00475A3F"/>
    <w:rsid w:val="004B3674"/>
    <w:rsid w:val="004B52D8"/>
    <w:rsid w:val="00513CE0"/>
    <w:rsid w:val="0056613E"/>
    <w:rsid w:val="005B76D7"/>
    <w:rsid w:val="005C7FC8"/>
    <w:rsid w:val="005E5DE9"/>
    <w:rsid w:val="00636C59"/>
    <w:rsid w:val="00665653"/>
    <w:rsid w:val="00680C1C"/>
    <w:rsid w:val="00683058"/>
    <w:rsid w:val="006E4691"/>
    <w:rsid w:val="007355CB"/>
    <w:rsid w:val="00796F6B"/>
    <w:rsid w:val="00815A32"/>
    <w:rsid w:val="00863876"/>
    <w:rsid w:val="008B2EE4"/>
    <w:rsid w:val="008B4F0A"/>
    <w:rsid w:val="008F6E55"/>
    <w:rsid w:val="00904A82"/>
    <w:rsid w:val="00952E88"/>
    <w:rsid w:val="009631DF"/>
    <w:rsid w:val="009A2B07"/>
    <w:rsid w:val="009C668C"/>
    <w:rsid w:val="009F2CF2"/>
    <w:rsid w:val="00A3668C"/>
    <w:rsid w:val="00AA1D8D"/>
    <w:rsid w:val="00AD480E"/>
    <w:rsid w:val="00AE4D2E"/>
    <w:rsid w:val="00B150E1"/>
    <w:rsid w:val="00B260E0"/>
    <w:rsid w:val="00B47730"/>
    <w:rsid w:val="00B52896"/>
    <w:rsid w:val="00B63200"/>
    <w:rsid w:val="00B84BA2"/>
    <w:rsid w:val="00BB3C1A"/>
    <w:rsid w:val="00C12501"/>
    <w:rsid w:val="00C340A3"/>
    <w:rsid w:val="00C522D7"/>
    <w:rsid w:val="00C561F3"/>
    <w:rsid w:val="00CB0664"/>
    <w:rsid w:val="00D0190A"/>
    <w:rsid w:val="00D15741"/>
    <w:rsid w:val="00D2481F"/>
    <w:rsid w:val="00D81FB6"/>
    <w:rsid w:val="00D973C0"/>
    <w:rsid w:val="00DF5EC4"/>
    <w:rsid w:val="00E02769"/>
    <w:rsid w:val="00E70ECA"/>
    <w:rsid w:val="00F81E7D"/>
    <w:rsid w:val="00FC693F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F35F7"/>
  <w14:defaultImageDpi w14:val="300"/>
  <w15:docId w15:val="{08EF9576-77E9-6C4F-9671-0BD87F8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2">
    <w:name w:val="List 2"/>
    <w:basedOn w:val="Normal"/>
    <w:uiPriority w:val="99"/>
    <w:unhideWhenUsed/>
    <w:rsid w:val="00326F90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3">
    <w:name w:val="List 3"/>
    <w:basedOn w:val="Normal"/>
    <w:uiPriority w:val="99"/>
    <w:unhideWhenUsed/>
    <w:rsid w:val="00326F90"/>
    <w:pPr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ntinuarlista">
    <w:name w:val="List Continue"/>
    <w:basedOn w:val="Normal"/>
    <w:uiPriority w:val="99"/>
    <w:unhideWhenUsed/>
    <w:rsid w:val="0029639D"/>
    <w:pPr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ntinuarlista2">
    <w:name w:val="List Continue 2"/>
    <w:basedOn w:val="Normal"/>
    <w:uiPriority w:val="99"/>
    <w:unhideWhenUsed/>
    <w:rsid w:val="0029639D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ontinuarlista3">
    <w:name w:val="List Continue 3"/>
    <w:basedOn w:val="Normal"/>
    <w:uiPriority w:val="99"/>
    <w:unhideWhenUsed/>
    <w:rsid w:val="0029639D"/>
    <w:pPr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9631D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12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818865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671190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138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92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78062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10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73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528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8639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4115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6046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901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9902548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Carmen</cp:lastModifiedBy>
  <cp:revision>2</cp:revision>
  <dcterms:created xsi:type="dcterms:W3CDTF">2024-02-08T10:38:00Z</dcterms:created>
  <dcterms:modified xsi:type="dcterms:W3CDTF">2024-02-08T10:38:00Z</dcterms:modified>
  <cp:category/>
</cp:coreProperties>
</file>